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97" w:rsidRDefault="006E4FE6" w:rsidP="001741B3">
      <w:r>
        <w:rPr>
          <w:noProof/>
          <w:lang w:eastAsia="sv-SE"/>
        </w:rPr>
        <w:drawing>
          <wp:inline distT="0" distB="0" distL="0" distR="0" wp14:anchorId="0099DC45">
            <wp:extent cx="514350" cy="10001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E6" w:rsidRDefault="006E4FE6" w:rsidP="001741B3"/>
    <w:p w:rsidR="006E4FE6" w:rsidRPr="00811CE7" w:rsidRDefault="00370023" w:rsidP="001741B3">
      <w:pPr>
        <w:rPr>
          <w:color w:val="00B050"/>
          <w:sz w:val="48"/>
          <w:szCs w:val="48"/>
        </w:rPr>
      </w:pPr>
      <w:r w:rsidRPr="00811CE7">
        <w:rPr>
          <w:color w:val="00B050"/>
          <w:sz w:val="48"/>
          <w:szCs w:val="48"/>
        </w:rPr>
        <w:t>LYFTIS Steg 3</w:t>
      </w:r>
      <w:r w:rsidR="006E4FE6" w:rsidRPr="00811CE7">
        <w:rPr>
          <w:color w:val="00B050"/>
          <w:sz w:val="48"/>
          <w:szCs w:val="48"/>
        </w:rPr>
        <w:t xml:space="preserve">. </w:t>
      </w:r>
      <w:r w:rsidR="00811CE7" w:rsidRPr="00811CE7">
        <w:rPr>
          <w:color w:val="00B050"/>
          <w:sz w:val="48"/>
          <w:szCs w:val="48"/>
        </w:rPr>
        <w:t>Upprätta mål och handlingsplan</w:t>
      </w:r>
    </w:p>
    <w:p w:rsidR="006E4FE6" w:rsidRPr="00811CE7" w:rsidRDefault="006E4FE6" w:rsidP="001741B3">
      <w:pPr>
        <w:rPr>
          <w:color w:val="00B050"/>
          <w:sz w:val="48"/>
          <w:szCs w:val="48"/>
        </w:rPr>
      </w:pPr>
    </w:p>
    <w:p w:rsidR="006E4FE6" w:rsidRPr="00811CE7" w:rsidRDefault="006E4FE6" w:rsidP="001741B3">
      <w:pPr>
        <w:rPr>
          <w:color w:val="00B050"/>
          <w:sz w:val="48"/>
          <w:szCs w:val="48"/>
        </w:rPr>
      </w:pPr>
      <w:r w:rsidRPr="00811CE7">
        <w:rPr>
          <w:color w:val="00B050"/>
          <w:sz w:val="48"/>
          <w:szCs w:val="48"/>
        </w:rPr>
        <w:t xml:space="preserve">När vi </w:t>
      </w:r>
      <w:r w:rsidR="00811CE7" w:rsidRPr="00811CE7">
        <w:rPr>
          <w:color w:val="00B050"/>
          <w:sz w:val="48"/>
          <w:szCs w:val="48"/>
        </w:rPr>
        <w:t xml:space="preserve">genomfört en nulägesbeskrivning och bestämt hur teknikämnet på vår skola ska se ut, vill vi </w:t>
      </w:r>
      <w:r w:rsidR="00811CE7">
        <w:rPr>
          <w:color w:val="00B050"/>
          <w:sz w:val="48"/>
          <w:szCs w:val="48"/>
        </w:rPr>
        <w:t xml:space="preserve">börja </w:t>
      </w:r>
      <w:r w:rsidR="00B867CF">
        <w:rPr>
          <w:color w:val="00B050"/>
          <w:sz w:val="48"/>
          <w:szCs w:val="48"/>
        </w:rPr>
        <w:t>upprätta</w:t>
      </w:r>
      <w:r w:rsidR="00811CE7" w:rsidRPr="00811CE7">
        <w:rPr>
          <w:color w:val="00B050"/>
          <w:sz w:val="48"/>
          <w:szCs w:val="48"/>
        </w:rPr>
        <w:t xml:space="preserve"> mål och handlingsplan</w:t>
      </w:r>
      <w:r w:rsidR="00B867CF">
        <w:rPr>
          <w:color w:val="00B050"/>
          <w:sz w:val="48"/>
          <w:szCs w:val="48"/>
        </w:rPr>
        <w:t>. När vi sammanväger nulägesbeskrivning och teknikprofil kan vi enas kring följande mål.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49"/>
        <w:gridCol w:w="2452"/>
        <w:gridCol w:w="2896"/>
        <w:gridCol w:w="1991"/>
      </w:tblGrid>
      <w:tr w:rsidR="00811CE7" w:rsidRPr="00811CE7" w:rsidTr="00811CE7">
        <w:tc>
          <w:tcPr>
            <w:tcW w:w="1949" w:type="dxa"/>
          </w:tcPr>
          <w:p w:rsidR="00811CE7" w:rsidRPr="00811CE7" w:rsidRDefault="00811CE7" w:rsidP="001741B3">
            <w:pPr>
              <w:rPr>
                <w:color w:val="00B050"/>
                <w:sz w:val="48"/>
                <w:szCs w:val="48"/>
              </w:rPr>
            </w:pPr>
            <w:r w:rsidRPr="00811CE7">
              <w:rPr>
                <w:color w:val="00B050"/>
                <w:sz w:val="48"/>
                <w:szCs w:val="48"/>
              </w:rPr>
              <w:t>Mål</w:t>
            </w:r>
          </w:p>
        </w:tc>
        <w:tc>
          <w:tcPr>
            <w:tcW w:w="2452" w:type="dxa"/>
          </w:tcPr>
          <w:p w:rsidR="00811CE7" w:rsidRPr="00811CE7" w:rsidRDefault="00811CE7" w:rsidP="001741B3">
            <w:pPr>
              <w:rPr>
                <w:color w:val="00B050"/>
                <w:sz w:val="48"/>
                <w:szCs w:val="48"/>
              </w:rPr>
            </w:pPr>
            <w:r>
              <w:rPr>
                <w:color w:val="00B050"/>
                <w:sz w:val="48"/>
                <w:szCs w:val="48"/>
              </w:rPr>
              <w:t>Aktivitet</w:t>
            </w:r>
          </w:p>
        </w:tc>
        <w:tc>
          <w:tcPr>
            <w:tcW w:w="2896" w:type="dxa"/>
          </w:tcPr>
          <w:p w:rsidR="00811CE7" w:rsidRPr="00811CE7" w:rsidRDefault="00811CE7" w:rsidP="001741B3">
            <w:pPr>
              <w:rPr>
                <w:color w:val="00B050"/>
                <w:sz w:val="48"/>
                <w:szCs w:val="48"/>
              </w:rPr>
            </w:pPr>
            <w:r>
              <w:rPr>
                <w:color w:val="00B050"/>
                <w:sz w:val="48"/>
                <w:szCs w:val="48"/>
              </w:rPr>
              <w:t>Ansvarig person</w:t>
            </w:r>
          </w:p>
        </w:tc>
        <w:tc>
          <w:tcPr>
            <w:tcW w:w="1991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  <w:r>
              <w:rPr>
                <w:color w:val="00B050"/>
                <w:sz w:val="48"/>
                <w:szCs w:val="48"/>
              </w:rPr>
              <w:t>Hur vi ska mäta</w:t>
            </w:r>
          </w:p>
        </w:tc>
      </w:tr>
      <w:tr w:rsidR="00811CE7" w:rsidRPr="00811CE7" w:rsidTr="00811CE7">
        <w:tc>
          <w:tcPr>
            <w:tcW w:w="1949" w:type="dxa"/>
          </w:tcPr>
          <w:p w:rsidR="00811CE7" w:rsidRP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452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896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1991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</w:tr>
      <w:tr w:rsidR="00811CE7" w:rsidRPr="00811CE7" w:rsidTr="00811CE7">
        <w:tc>
          <w:tcPr>
            <w:tcW w:w="1949" w:type="dxa"/>
          </w:tcPr>
          <w:p w:rsidR="00811CE7" w:rsidRP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452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896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1991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</w:tr>
      <w:tr w:rsidR="00811CE7" w:rsidRPr="00811CE7" w:rsidTr="00811CE7">
        <w:tc>
          <w:tcPr>
            <w:tcW w:w="1949" w:type="dxa"/>
          </w:tcPr>
          <w:p w:rsidR="00811CE7" w:rsidRP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452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896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1991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</w:tr>
      <w:tr w:rsidR="00811CE7" w:rsidRPr="00811CE7" w:rsidTr="00811CE7">
        <w:tc>
          <w:tcPr>
            <w:tcW w:w="1949" w:type="dxa"/>
          </w:tcPr>
          <w:p w:rsidR="00811CE7" w:rsidRP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452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896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1991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</w:tr>
      <w:tr w:rsidR="00811CE7" w:rsidRPr="00811CE7" w:rsidTr="00811CE7">
        <w:tc>
          <w:tcPr>
            <w:tcW w:w="1949" w:type="dxa"/>
          </w:tcPr>
          <w:p w:rsidR="00811CE7" w:rsidRP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452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896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1991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</w:tr>
      <w:tr w:rsidR="00811CE7" w:rsidRPr="00811CE7" w:rsidTr="00811CE7">
        <w:tc>
          <w:tcPr>
            <w:tcW w:w="1949" w:type="dxa"/>
          </w:tcPr>
          <w:p w:rsidR="00811CE7" w:rsidRP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452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896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1991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</w:tr>
      <w:tr w:rsidR="00811CE7" w:rsidRPr="00811CE7" w:rsidTr="00811CE7">
        <w:tc>
          <w:tcPr>
            <w:tcW w:w="1949" w:type="dxa"/>
          </w:tcPr>
          <w:p w:rsidR="00811CE7" w:rsidRP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452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896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1991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</w:tr>
      <w:tr w:rsidR="00811CE7" w:rsidRPr="00811CE7" w:rsidTr="00811CE7">
        <w:tc>
          <w:tcPr>
            <w:tcW w:w="1949" w:type="dxa"/>
          </w:tcPr>
          <w:p w:rsidR="00811CE7" w:rsidRP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452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896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1991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</w:tr>
      <w:tr w:rsidR="00811CE7" w:rsidRPr="00811CE7" w:rsidTr="00811CE7">
        <w:tc>
          <w:tcPr>
            <w:tcW w:w="1949" w:type="dxa"/>
          </w:tcPr>
          <w:p w:rsidR="00811CE7" w:rsidRP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452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896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1991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</w:tr>
      <w:tr w:rsidR="00811CE7" w:rsidRPr="00811CE7" w:rsidTr="00811CE7">
        <w:tc>
          <w:tcPr>
            <w:tcW w:w="1949" w:type="dxa"/>
          </w:tcPr>
          <w:p w:rsidR="00811CE7" w:rsidRP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452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896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1991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</w:tr>
      <w:tr w:rsidR="00811CE7" w:rsidRPr="00811CE7" w:rsidTr="00811CE7">
        <w:tc>
          <w:tcPr>
            <w:tcW w:w="1949" w:type="dxa"/>
          </w:tcPr>
          <w:p w:rsidR="00811CE7" w:rsidRP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452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896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1991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</w:tr>
      <w:tr w:rsidR="00811CE7" w:rsidRPr="00811CE7" w:rsidTr="00811CE7">
        <w:tc>
          <w:tcPr>
            <w:tcW w:w="1949" w:type="dxa"/>
          </w:tcPr>
          <w:p w:rsidR="00811CE7" w:rsidRP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452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896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1991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</w:tr>
      <w:tr w:rsidR="00811CE7" w:rsidRPr="00811CE7" w:rsidTr="00811CE7">
        <w:tc>
          <w:tcPr>
            <w:tcW w:w="1949" w:type="dxa"/>
          </w:tcPr>
          <w:p w:rsidR="00811CE7" w:rsidRP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452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896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1991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</w:tr>
      <w:tr w:rsidR="00811CE7" w:rsidRPr="00811CE7" w:rsidTr="00811CE7">
        <w:tc>
          <w:tcPr>
            <w:tcW w:w="1949" w:type="dxa"/>
          </w:tcPr>
          <w:p w:rsidR="00811CE7" w:rsidRP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452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2896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  <w:tc>
          <w:tcPr>
            <w:tcW w:w="1991" w:type="dxa"/>
          </w:tcPr>
          <w:p w:rsidR="00811CE7" w:rsidRDefault="00811CE7" w:rsidP="001741B3">
            <w:pPr>
              <w:rPr>
                <w:color w:val="00B050"/>
                <w:sz w:val="48"/>
                <w:szCs w:val="48"/>
              </w:rPr>
            </w:pPr>
          </w:p>
        </w:tc>
      </w:tr>
    </w:tbl>
    <w:p w:rsidR="002F0198" w:rsidRPr="002F0198" w:rsidRDefault="002F0198">
      <w:pPr>
        <w:rPr>
          <w:color w:val="B62971" w:themeColor="accent4" w:themeShade="BF"/>
          <w:sz w:val="48"/>
          <w:szCs w:val="48"/>
        </w:rPr>
      </w:pPr>
    </w:p>
    <w:p w:rsidR="002F0198" w:rsidRPr="002F0198" w:rsidRDefault="002F0198">
      <w:pPr>
        <w:rPr>
          <w:color w:val="B62971" w:themeColor="accent4" w:themeShade="BF"/>
          <w:sz w:val="48"/>
          <w:szCs w:val="48"/>
        </w:rPr>
      </w:pPr>
    </w:p>
    <w:p w:rsidR="006E4FE6" w:rsidRPr="00811CE7" w:rsidRDefault="006E4FE6">
      <w:pPr>
        <w:rPr>
          <w:color w:val="00B050"/>
          <w:sz w:val="48"/>
          <w:szCs w:val="48"/>
        </w:rPr>
      </w:pPr>
      <w:r w:rsidRPr="00811CE7">
        <w:rPr>
          <w:color w:val="00B050"/>
          <w:sz w:val="48"/>
          <w:szCs w:val="48"/>
        </w:rPr>
        <w:t>Datum:</w:t>
      </w:r>
      <w:proofErr w:type="gramStart"/>
      <w:r w:rsidRPr="00811CE7">
        <w:rPr>
          <w:color w:val="00B050"/>
          <w:sz w:val="48"/>
          <w:szCs w:val="48"/>
        </w:rPr>
        <w:t>…………………….</w:t>
      </w:r>
      <w:proofErr w:type="gramEnd"/>
    </w:p>
    <w:p w:rsidR="006E4FE6" w:rsidRPr="00811CE7" w:rsidRDefault="006E4FE6">
      <w:pPr>
        <w:rPr>
          <w:color w:val="00B050"/>
          <w:sz w:val="48"/>
          <w:szCs w:val="48"/>
        </w:rPr>
      </w:pPr>
    </w:p>
    <w:p w:rsidR="006E4FE6" w:rsidRPr="00811CE7" w:rsidRDefault="006E4FE6">
      <w:pPr>
        <w:rPr>
          <w:color w:val="00B050"/>
          <w:sz w:val="48"/>
          <w:szCs w:val="48"/>
        </w:rPr>
      </w:pPr>
      <w:r w:rsidRPr="00811CE7">
        <w:rPr>
          <w:color w:val="00B050"/>
          <w:sz w:val="48"/>
          <w:szCs w:val="48"/>
        </w:rPr>
        <w:t>Deltagare</w:t>
      </w:r>
      <w:proofErr w:type="gramStart"/>
      <w:r w:rsidRPr="00811CE7">
        <w:rPr>
          <w:color w:val="00B050"/>
          <w:sz w:val="48"/>
          <w:szCs w:val="48"/>
        </w:rPr>
        <w:t>:………………………………………………………………………………………………………………………………………………………………………</w:t>
      </w:r>
      <w:proofErr w:type="gramEnd"/>
    </w:p>
    <w:sectPr w:rsidR="006E4FE6" w:rsidRPr="00811C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51" w:rsidRDefault="00501751" w:rsidP="00AB37AC">
      <w:r>
        <w:separator/>
      </w:r>
    </w:p>
  </w:endnote>
  <w:endnote w:type="continuationSeparator" w:id="0">
    <w:p w:rsidR="00501751" w:rsidRDefault="00501751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51" w:rsidRDefault="00501751" w:rsidP="00AB37AC">
      <w:r>
        <w:separator/>
      </w:r>
    </w:p>
  </w:footnote>
  <w:footnote w:type="continuationSeparator" w:id="0">
    <w:p w:rsidR="00501751" w:rsidRDefault="00501751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E6" w:rsidRDefault="006E4FE6">
    <w:pPr>
      <w:spacing w:after="160" w:line="264" w:lineRule="auto"/>
    </w:pPr>
    <w:r>
      <w:rPr>
        <w:noProof/>
        <w:color w:val="00000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C1D26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ktangel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" filled="f" strokecolor="#6d756d [1614]" strokeweight="2pt">
              <w10:wrap anchorx="page" anchory="page"/>
            </v:rect>
          </w:pict>
        </mc:Fallback>
      </mc:AlternateContent>
    </w:r>
    <w:sdt>
      <w:sdtPr>
        <w:rPr>
          <w:color w:val="1954A6" w:themeColor="accent1"/>
        </w:rPr>
        <w:alias w:val="Rubrik"/>
        <w:id w:val="-1573737401"/>
        <w:placeholder>
          <w:docPart w:val="3F0A3C866F9F4D36BE75071D1F7BD71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F0198">
          <w:rPr>
            <w:color w:val="1954A6" w:themeColor="accent1"/>
          </w:rPr>
          <w:t xml:space="preserve">LYFTIS Steg </w:t>
        </w:r>
        <w:r w:rsidR="00370023">
          <w:rPr>
            <w:color w:val="1954A6" w:themeColor="accent1"/>
          </w:rPr>
          <w:t>3 Blankett 4</w:t>
        </w:r>
      </w:sdtContent>
    </w:sdt>
  </w:p>
  <w:p w:rsidR="00C80C5B" w:rsidRDefault="00C80C5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E6"/>
    <w:rsid w:val="000038DC"/>
    <w:rsid w:val="00037A26"/>
    <w:rsid w:val="000511F8"/>
    <w:rsid w:val="000B4D37"/>
    <w:rsid w:val="000E0B56"/>
    <w:rsid w:val="000F0D78"/>
    <w:rsid w:val="001357E8"/>
    <w:rsid w:val="001621F9"/>
    <w:rsid w:val="001659E2"/>
    <w:rsid w:val="001741B3"/>
    <w:rsid w:val="0018642A"/>
    <w:rsid w:val="001F3547"/>
    <w:rsid w:val="0021434C"/>
    <w:rsid w:val="002A115A"/>
    <w:rsid w:val="002E47D4"/>
    <w:rsid w:val="002F0198"/>
    <w:rsid w:val="00310604"/>
    <w:rsid w:val="00370023"/>
    <w:rsid w:val="00383258"/>
    <w:rsid w:val="003A221F"/>
    <w:rsid w:val="003B55F6"/>
    <w:rsid w:val="003D5E50"/>
    <w:rsid w:val="004000B0"/>
    <w:rsid w:val="00484AB4"/>
    <w:rsid w:val="004A3440"/>
    <w:rsid w:val="004B3394"/>
    <w:rsid w:val="004C44D7"/>
    <w:rsid w:val="004F684C"/>
    <w:rsid w:val="00501751"/>
    <w:rsid w:val="00511FEB"/>
    <w:rsid w:val="00516DE4"/>
    <w:rsid w:val="00523FF5"/>
    <w:rsid w:val="00547786"/>
    <w:rsid w:val="00547E65"/>
    <w:rsid w:val="0057553D"/>
    <w:rsid w:val="005F0002"/>
    <w:rsid w:val="00611DEC"/>
    <w:rsid w:val="006236A6"/>
    <w:rsid w:val="006574CC"/>
    <w:rsid w:val="006C3154"/>
    <w:rsid w:val="006E4FE6"/>
    <w:rsid w:val="007835A7"/>
    <w:rsid w:val="00792464"/>
    <w:rsid w:val="007D0976"/>
    <w:rsid w:val="007F3C19"/>
    <w:rsid w:val="00811CE7"/>
    <w:rsid w:val="00825507"/>
    <w:rsid w:val="00863257"/>
    <w:rsid w:val="00873303"/>
    <w:rsid w:val="008815CA"/>
    <w:rsid w:val="008822FA"/>
    <w:rsid w:val="0088330D"/>
    <w:rsid w:val="008D027A"/>
    <w:rsid w:val="008E4593"/>
    <w:rsid w:val="008E509D"/>
    <w:rsid w:val="0091061E"/>
    <w:rsid w:val="00922FFA"/>
    <w:rsid w:val="00923193"/>
    <w:rsid w:val="009361E7"/>
    <w:rsid w:val="0096446C"/>
    <w:rsid w:val="00981197"/>
    <w:rsid w:val="009A3428"/>
    <w:rsid w:val="009A59C3"/>
    <w:rsid w:val="00A37248"/>
    <w:rsid w:val="00A506FD"/>
    <w:rsid w:val="00A77340"/>
    <w:rsid w:val="00A833EA"/>
    <w:rsid w:val="00AA3946"/>
    <w:rsid w:val="00AB37AC"/>
    <w:rsid w:val="00AD5B1E"/>
    <w:rsid w:val="00AF0371"/>
    <w:rsid w:val="00B02309"/>
    <w:rsid w:val="00B411DA"/>
    <w:rsid w:val="00B5121A"/>
    <w:rsid w:val="00B867CF"/>
    <w:rsid w:val="00B90528"/>
    <w:rsid w:val="00BB4BE4"/>
    <w:rsid w:val="00BC64D7"/>
    <w:rsid w:val="00BC7DF3"/>
    <w:rsid w:val="00BD10EE"/>
    <w:rsid w:val="00C06690"/>
    <w:rsid w:val="00C30F04"/>
    <w:rsid w:val="00C33F81"/>
    <w:rsid w:val="00C46B7C"/>
    <w:rsid w:val="00C65034"/>
    <w:rsid w:val="00C80C5B"/>
    <w:rsid w:val="00C87FA2"/>
    <w:rsid w:val="00CC0C38"/>
    <w:rsid w:val="00D2245B"/>
    <w:rsid w:val="00EB07F4"/>
    <w:rsid w:val="00EF1D64"/>
    <w:rsid w:val="00F57388"/>
    <w:rsid w:val="00F94E56"/>
    <w:rsid w:val="00FA2711"/>
    <w:rsid w:val="00FC5FBC"/>
    <w:rsid w:val="00FE3A70"/>
    <w:rsid w:val="00FF337B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4F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4FE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4F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4FE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0A3C866F9F4D36BE75071D1F7BD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592D4-5C51-41EA-A95B-21B4E7F2F2D3}"/>
      </w:docPartPr>
      <w:docPartBody>
        <w:p w:rsidR="003B4E0B" w:rsidRDefault="008002D0" w:rsidP="008002D0">
          <w:pPr>
            <w:pStyle w:val="3F0A3C866F9F4D36BE75071D1F7BD71F"/>
          </w:pPr>
          <w:r>
            <w:rPr>
              <w:color w:val="4F81BD" w:themeColor="accent1"/>
              <w:sz w:val="20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D0"/>
    <w:rsid w:val="003B4E0B"/>
    <w:rsid w:val="004330B8"/>
    <w:rsid w:val="008002D0"/>
    <w:rsid w:val="00926455"/>
    <w:rsid w:val="00D6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F0A3C866F9F4D36BE75071D1F7BD71F">
    <w:name w:val="3F0A3C866F9F4D36BE75071D1F7BD71F"/>
    <w:rsid w:val="008002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F0A3C866F9F4D36BE75071D1F7BD71F">
    <w:name w:val="3F0A3C866F9F4D36BE75071D1F7BD71F"/>
    <w:rsid w:val="00800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LYFTIS Steg 2 Blankett 3</vt:lpstr>
    </vt:vector>
  </TitlesOfParts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LYFTIS Steg 3 Blankett 4</dc:title>
  <dc:creator/>
  <cp:lastModifiedBy/>
  <cp:revision>1</cp:revision>
  <dcterms:created xsi:type="dcterms:W3CDTF">2015-06-03T12:30:00Z</dcterms:created>
  <dcterms:modified xsi:type="dcterms:W3CDTF">2015-06-03T16:40:00Z</dcterms:modified>
</cp:coreProperties>
</file>