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197" w:rsidRDefault="006E4FE6" w:rsidP="001741B3">
      <w:r>
        <w:rPr>
          <w:noProof/>
          <w:lang w:eastAsia="sv-SE"/>
        </w:rPr>
        <w:drawing>
          <wp:inline distT="0" distB="0" distL="0" distR="0" wp14:anchorId="0099DC45">
            <wp:extent cx="514350" cy="100012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FE6" w:rsidRDefault="006E4FE6" w:rsidP="001741B3"/>
    <w:p w:rsidR="006E4FE6" w:rsidRPr="002F0198" w:rsidRDefault="002F0198" w:rsidP="001741B3">
      <w:pPr>
        <w:rPr>
          <w:color w:val="B62971" w:themeColor="accent4" w:themeShade="BF"/>
          <w:sz w:val="48"/>
          <w:szCs w:val="48"/>
        </w:rPr>
      </w:pPr>
      <w:r>
        <w:rPr>
          <w:color w:val="B62971" w:themeColor="accent4" w:themeShade="BF"/>
          <w:sz w:val="48"/>
          <w:szCs w:val="48"/>
        </w:rPr>
        <w:t>LYFTIS Steg 2</w:t>
      </w:r>
      <w:r w:rsidR="006E4FE6" w:rsidRPr="002F0198">
        <w:rPr>
          <w:color w:val="B62971" w:themeColor="accent4" w:themeShade="BF"/>
          <w:sz w:val="48"/>
          <w:szCs w:val="48"/>
        </w:rPr>
        <w:t xml:space="preserve">. </w:t>
      </w:r>
      <w:r>
        <w:rPr>
          <w:color w:val="B62971" w:themeColor="accent4" w:themeShade="BF"/>
          <w:sz w:val="48"/>
          <w:szCs w:val="48"/>
        </w:rPr>
        <w:t>Identifiering av styrdokument – vår egen teknikprofil</w:t>
      </w:r>
    </w:p>
    <w:p w:rsidR="006E4FE6" w:rsidRPr="002F0198" w:rsidRDefault="006E4FE6" w:rsidP="001741B3">
      <w:pPr>
        <w:rPr>
          <w:color w:val="B62971" w:themeColor="accent4" w:themeShade="BF"/>
          <w:sz w:val="48"/>
          <w:szCs w:val="48"/>
        </w:rPr>
      </w:pPr>
    </w:p>
    <w:p w:rsidR="006E4FE6" w:rsidRPr="002F0198" w:rsidRDefault="006E4FE6" w:rsidP="001741B3">
      <w:pPr>
        <w:rPr>
          <w:color w:val="B62971" w:themeColor="accent4" w:themeShade="BF"/>
          <w:sz w:val="48"/>
          <w:szCs w:val="48"/>
        </w:rPr>
      </w:pPr>
      <w:r w:rsidRPr="002F0198">
        <w:rPr>
          <w:color w:val="B62971" w:themeColor="accent4" w:themeShade="BF"/>
          <w:sz w:val="48"/>
          <w:szCs w:val="48"/>
        </w:rPr>
        <w:t xml:space="preserve">När vi </w:t>
      </w:r>
      <w:r w:rsidR="002F0198">
        <w:rPr>
          <w:color w:val="B62971" w:themeColor="accent4" w:themeShade="BF"/>
          <w:sz w:val="48"/>
          <w:szCs w:val="48"/>
        </w:rPr>
        <w:t>läst kursplan etc. och i en workshop kommit överens om vad vi tycker är viktigt med teknikämnet på vår</w:t>
      </w:r>
      <w:r w:rsidRPr="002F0198">
        <w:rPr>
          <w:color w:val="B62971" w:themeColor="accent4" w:themeShade="BF"/>
          <w:sz w:val="48"/>
          <w:szCs w:val="48"/>
        </w:rPr>
        <w:t xml:space="preserve"> </w:t>
      </w:r>
      <w:r w:rsidR="002F0198">
        <w:rPr>
          <w:color w:val="B62971" w:themeColor="accent4" w:themeShade="BF"/>
          <w:sz w:val="48"/>
          <w:szCs w:val="48"/>
        </w:rPr>
        <w:t xml:space="preserve">skola </w:t>
      </w:r>
      <w:r w:rsidRPr="002F0198">
        <w:rPr>
          <w:color w:val="B62971" w:themeColor="accent4" w:themeShade="BF"/>
          <w:sz w:val="48"/>
          <w:szCs w:val="48"/>
        </w:rPr>
        <w:t>kan vi konstatera: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39"/>
      </w:tblGrid>
      <w:tr w:rsidR="002F0198" w:rsidTr="002F0198">
        <w:tc>
          <w:tcPr>
            <w:tcW w:w="9039" w:type="dxa"/>
          </w:tcPr>
          <w:p w:rsidR="002F0198" w:rsidRPr="002F0198" w:rsidRDefault="002F0198" w:rsidP="001741B3">
            <w:pPr>
              <w:rPr>
                <w:color w:val="B62971" w:themeColor="accent4" w:themeShade="BF"/>
                <w:sz w:val="48"/>
                <w:szCs w:val="48"/>
              </w:rPr>
            </w:pPr>
            <w:r w:rsidRPr="002F0198">
              <w:rPr>
                <w:color w:val="B62971" w:themeColor="accent4" w:themeShade="BF"/>
                <w:sz w:val="48"/>
                <w:szCs w:val="48"/>
              </w:rPr>
              <w:t>Prioritetsordning av vad som är viktigt med teknikämnet: vad teknikämnet ska omfatta på vår skola</w:t>
            </w:r>
          </w:p>
        </w:tc>
      </w:tr>
      <w:tr w:rsidR="002F0198" w:rsidTr="002F0198">
        <w:tc>
          <w:tcPr>
            <w:tcW w:w="9039" w:type="dxa"/>
          </w:tcPr>
          <w:p w:rsidR="002F0198" w:rsidRPr="002F0198" w:rsidRDefault="002F0198" w:rsidP="001741B3">
            <w:pPr>
              <w:rPr>
                <w:color w:val="B62971" w:themeColor="accent4" w:themeShade="BF"/>
                <w:sz w:val="48"/>
                <w:szCs w:val="48"/>
              </w:rPr>
            </w:pPr>
            <w:r w:rsidRPr="002F0198">
              <w:rPr>
                <w:color w:val="B62971" w:themeColor="accent4" w:themeShade="BF"/>
                <w:sz w:val="48"/>
                <w:szCs w:val="48"/>
              </w:rPr>
              <w:t>1.</w:t>
            </w:r>
          </w:p>
        </w:tc>
      </w:tr>
      <w:tr w:rsidR="002F0198" w:rsidTr="002F0198">
        <w:tc>
          <w:tcPr>
            <w:tcW w:w="9039" w:type="dxa"/>
          </w:tcPr>
          <w:p w:rsidR="002F0198" w:rsidRPr="002F0198" w:rsidRDefault="002F0198" w:rsidP="001741B3">
            <w:pPr>
              <w:rPr>
                <w:color w:val="B62971" w:themeColor="accent4" w:themeShade="BF"/>
                <w:sz w:val="48"/>
                <w:szCs w:val="48"/>
              </w:rPr>
            </w:pPr>
            <w:r>
              <w:rPr>
                <w:color w:val="B62971" w:themeColor="accent4" w:themeShade="BF"/>
                <w:sz w:val="48"/>
                <w:szCs w:val="48"/>
              </w:rPr>
              <w:t>2.</w:t>
            </w:r>
          </w:p>
        </w:tc>
      </w:tr>
      <w:tr w:rsidR="002F0198" w:rsidTr="002F0198">
        <w:tc>
          <w:tcPr>
            <w:tcW w:w="9039" w:type="dxa"/>
          </w:tcPr>
          <w:p w:rsidR="002F0198" w:rsidRPr="002F0198" w:rsidRDefault="002F0198" w:rsidP="001741B3">
            <w:pPr>
              <w:rPr>
                <w:color w:val="B62971" w:themeColor="accent4" w:themeShade="BF"/>
                <w:sz w:val="48"/>
                <w:szCs w:val="48"/>
              </w:rPr>
            </w:pPr>
            <w:r>
              <w:rPr>
                <w:color w:val="B62971" w:themeColor="accent4" w:themeShade="BF"/>
                <w:sz w:val="48"/>
                <w:szCs w:val="48"/>
              </w:rPr>
              <w:t>3.</w:t>
            </w:r>
          </w:p>
        </w:tc>
      </w:tr>
      <w:tr w:rsidR="002F0198" w:rsidTr="002F0198">
        <w:tc>
          <w:tcPr>
            <w:tcW w:w="9039" w:type="dxa"/>
          </w:tcPr>
          <w:p w:rsidR="002F0198" w:rsidRPr="002F0198" w:rsidRDefault="002F0198" w:rsidP="001741B3">
            <w:pPr>
              <w:rPr>
                <w:color w:val="B62971" w:themeColor="accent4" w:themeShade="BF"/>
                <w:sz w:val="48"/>
                <w:szCs w:val="48"/>
              </w:rPr>
            </w:pPr>
            <w:r>
              <w:rPr>
                <w:color w:val="B62971" w:themeColor="accent4" w:themeShade="BF"/>
                <w:sz w:val="48"/>
                <w:szCs w:val="48"/>
              </w:rPr>
              <w:t>4.</w:t>
            </w:r>
          </w:p>
        </w:tc>
      </w:tr>
      <w:tr w:rsidR="002F0198" w:rsidTr="002F0198">
        <w:tc>
          <w:tcPr>
            <w:tcW w:w="9039" w:type="dxa"/>
          </w:tcPr>
          <w:p w:rsidR="002F0198" w:rsidRPr="002F0198" w:rsidRDefault="002F0198" w:rsidP="001741B3">
            <w:pPr>
              <w:rPr>
                <w:color w:val="B62971" w:themeColor="accent4" w:themeShade="BF"/>
                <w:sz w:val="48"/>
                <w:szCs w:val="48"/>
              </w:rPr>
            </w:pPr>
            <w:r>
              <w:rPr>
                <w:color w:val="B62971" w:themeColor="accent4" w:themeShade="BF"/>
                <w:sz w:val="48"/>
                <w:szCs w:val="48"/>
              </w:rPr>
              <w:t>5.</w:t>
            </w:r>
          </w:p>
        </w:tc>
      </w:tr>
      <w:tr w:rsidR="002F0198" w:rsidTr="002F0198">
        <w:tc>
          <w:tcPr>
            <w:tcW w:w="9039" w:type="dxa"/>
          </w:tcPr>
          <w:p w:rsidR="002F0198" w:rsidRPr="002F0198" w:rsidRDefault="002F0198" w:rsidP="001741B3">
            <w:pPr>
              <w:rPr>
                <w:color w:val="B62971" w:themeColor="accent4" w:themeShade="BF"/>
                <w:sz w:val="48"/>
                <w:szCs w:val="48"/>
              </w:rPr>
            </w:pPr>
            <w:r>
              <w:rPr>
                <w:color w:val="B62971" w:themeColor="accent4" w:themeShade="BF"/>
                <w:sz w:val="48"/>
                <w:szCs w:val="48"/>
              </w:rPr>
              <w:t>6.</w:t>
            </w:r>
          </w:p>
        </w:tc>
      </w:tr>
      <w:tr w:rsidR="002F0198" w:rsidTr="002F0198">
        <w:tc>
          <w:tcPr>
            <w:tcW w:w="9039" w:type="dxa"/>
          </w:tcPr>
          <w:p w:rsidR="002F0198" w:rsidRPr="002F0198" w:rsidRDefault="002F0198" w:rsidP="001741B3">
            <w:pPr>
              <w:rPr>
                <w:color w:val="B62971" w:themeColor="accent4" w:themeShade="BF"/>
                <w:sz w:val="48"/>
                <w:szCs w:val="48"/>
              </w:rPr>
            </w:pPr>
            <w:r>
              <w:rPr>
                <w:color w:val="B62971" w:themeColor="accent4" w:themeShade="BF"/>
                <w:sz w:val="48"/>
                <w:szCs w:val="48"/>
              </w:rPr>
              <w:t>7.</w:t>
            </w:r>
          </w:p>
        </w:tc>
      </w:tr>
      <w:tr w:rsidR="002F0198" w:rsidTr="002F0198">
        <w:tc>
          <w:tcPr>
            <w:tcW w:w="9039" w:type="dxa"/>
          </w:tcPr>
          <w:p w:rsidR="002F0198" w:rsidRPr="002F0198" w:rsidRDefault="002F0198" w:rsidP="001741B3">
            <w:pPr>
              <w:rPr>
                <w:color w:val="B62971" w:themeColor="accent4" w:themeShade="BF"/>
                <w:sz w:val="48"/>
                <w:szCs w:val="48"/>
              </w:rPr>
            </w:pPr>
            <w:r>
              <w:rPr>
                <w:color w:val="B62971" w:themeColor="accent4" w:themeShade="BF"/>
                <w:sz w:val="48"/>
                <w:szCs w:val="48"/>
              </w:rPr>
              <w:t>8.</w:t>
            </w:r>
          </w:p>
        </w:tc>
      </w:tr>
      <w:tr w:rsidR="002F0198" w:rsidTr="002F0198">
        <w:tc>
          <w:tcPr>
            <w:tcW w:w="9039" w:type="dxa"/>
          </w:tcPr>
          <w:p w:rsidR="002F0198" w:rsidRPr="002F0198" w:rsidRDefault="002F0198" w:rsidP="001741B3">
            <w:pPr>
              <w:rPr>
                <w:color w:val="B62971" w:themeColor="accent4" w:themeShade="BF"/>
                <w:sz w:val="48"/>
                <w:szCs w:val="48"/>
              </w:rPr>
            </w:pPr>
            <w:r>
              <w:rPr>
                <w:color w:val="B62971" w:themeColor="accent4" w:themeShade="BF"/>
                <w:sz w:val="48"/>
                <w:szCs w:val="48"/>
              </w:rPr>
              <w:t>9.</w:t>
            </w:r>
          </w:p>
        </w:tc>
      </w:tr>
      <w:tr w:rsidR="002F0198" w:rsidTr="002F0198">
        <w:tc>
          <w:tcPr>
            <w:tcW w:w="9039" w:type="dxa"/>
          </w:tcPr>
          <w:p w:rsidR="002F0198" w:rsidRPr="002F0198" w:rsidRDefault="002F0198" w:rsidP="001741B3">
            <w:pPr>
              <w:rPr>
                <w:color w:val="B62971" w:themeColor="accent4" w:themeShade="BF"/>
                <w:sz w:val="48"/>
                <w:szCs w:val="48"/>
              </w:rPr>
            </w:pPr>
            <w:r>
              <w:rPr>
                <w:color w:val="B62971" w:themeColor="accent4" w:themeShade="BF"/>
                <w:sz w:val="48"/>
                <w:szCs w:val="48"/>
              </w:rPr>
              <w:t>10.</w:t>
            </w:r>
          </w:p>
        </w:tc>
      </w:tr>
      <w:tr w:rsidR="002F0198" w:rsidTr="002F0198">
        <w:tc>
          <w:tcPr>
            <w:tcW w:w="9039" w:type="dxa"/>
          </w:tcPr>
          <w:p w:rsidR="002F0198" w:rsidRPr="002F0198" w:rsidRDefault="002F0198" w:rsidP="001741B3">
            <w:pPr>
              <w:rPr>
                <w:color w:val="B62971" w:themeColor="accent4" w:themeShade="BF"/>
                <w:sz w:val="48"/>
                <w:szCs w:val="48"/>
              </w:rPr>
            </w:pPr>
            <w:r>
              <w:rPr>
                <w:color w:val="B62971" w:themeColor="accent4" w:themeShade="BF"/>
                <w:sz w:val="48"/>
                <w:szCs w:val="48"/>
              </w:rPr>
              <w:t>11.</w:t>
            </w:r>
          </w:p>
        </w:tc>
      </w:tr>
      <w:tr w:rsidR="002F0198" w:rsidTr="002F0198">
        <w:tc>
          <w:tcPr>
            <w:tcW w:w="9039" w:type="dxa"/>
          </w:tcPr>
          <w:p w:rsidR="002F0198" w:rsidRPr="002F0198" w:rsidRDefault="002F0198" w:rsidP="001741B3">
            <w:pPr>
              <w:rPr>
                <w:color w:val="B62971" w:themeColor="accent4" w:themeShade="BF"/>
                <w:sz w:val="48"/>
                <w:szCs w:val="48"/>
              </w:rPr>
            </w:pPr>
            <w:r>
              <w:rPr>
                <w:color w:val="B62971" w:themeColor="accent4" w:themeShade="BF"/>
                <w:sz w:val="48"/>
                <w:szCs w:val="48"/>
              </w:rPr>
              <w:t>12.</w:t>
            </w:r>
          </w:p>
        </w:tc>
      </w:tr>
      <w:tr w:rsidR="002F0198" w:rsidTr="002F0198">
        <w:tc>
          <w:tcPr>
            <w:tcW w:w="9039" w:type="dxa"/>
          </w:tcPr>
          <w:p w:rsidR="002F0198" w:rsidRPr="002F0198" w:rsidRDefault="002F0198" w:rsidP="001741B3">
            <w:pPr>
              <w:rPr>
                <w:color w:val="B62971" w:themeColor="accent4" w:themeShade="BF"/>
                <w:sz w:val="48"/>
                <w:szCs w:val="48"/>
              </w:rPr>
            </w:pPr>
            <w:r>
              <w:rPr>
                <w:color w:val="B62971" w:themeColor="accent4" w:themeShade="BF"/>
                <w:sz w:val="48"/>
                <w:szCs w:val="48"/>
              </w:rPr>
              <w:lastRenderedPageBreak/>
              <w:t>13.</w:t>
            </w:r>
          </w:p>
        </w:tc>
      </w:tr>
      <w:tr w:rsidR="002F0198" w:rsidTr="002F0198">
        <w:tc>
          <w:tcPr>
            <w:tcW w:w="9039" w:type="dxa"/>
          </w:tcPr>
          <w:p w:rsidR="002F0198" w:rsidRPr="002F0198" w:rsidRDefault="002F0198" w:rsidP="001741B3">
            <w:pPr>
              <w:rPr>
                <w:color w:val="B62971" w:themeColor="accent4" w:themeShade="BF"/>
                <w:sz w:val="48"/>
                <w:szCs w:val="48"/>
              </w:rPr>
            </w:pPr>
            <w:r>
              <w:rPr>
                <w:color w:val="B62971" w:themeColor="accent4" w:themeShade="BF"/>
                <w:sz w:val="48"/>
                <w:szCs w:val="48"/>
              </w:rPr>
              <w:t>14.</w:t>
            </w:r>
          </w:p>
        </w:tc>
      </w:tr>
      <w:tr w:rsidR="002F0198" w:rsidTr="002F0198">
        <w:tc>
          <w:tcPr>
            <w:tcW w:w="9039" w:type="dxa"/>
          </w:tcPr>
          <w:p w:rsidR="002F0198" w:rsidRPr="002F0198" w:rsidRDefault="002F0198" w:rsidP="001741B3">
            <w:pPr>
              <w:rPr>
                <w:color w:val="B62971" w:themeColor="accent4" w:themeShade="BF"/>
                <w:sz w:val="48"/>
                <w:szCs w:val="48"/>
              </w:rPr>
            </w:pPr>
            <w:r>
              <w:rPr>
                <w:color w:val="B62971" w:themeColor="accent4" w:themeShade="BF"/>
                <w:sz w:val="48"/>
                <w:szCs w:val="48"/>
              </w:rPr>
              <w:t>15.</w:t>
            </w:r>
          </w:p>
        </w:tc>
      </w:tr>
      <w:tr w:rsidR="002F0198" w:rsidTr="002F0198">
        <w:tc>
          <w:tcPr>
            <w:tcW w:w="9039" w:type="dxa"/>
          </w:tcPr>
          <w:p w:rsidR="002F0198" w:rsidRPr="002F0198" w:rsidRDefault="002F0198" w:rsidP="001741B3">
            <w:pPr>
              <w:rPr>
                <w:color w:val="B62971" w:themeColor="accent4" w:themeShade="BF"/>
                <w:sz w:val="48"/>
                <w:szCs w:val="48"/>
              </w:rPr>
            </w:pPr>
          </w:p>
        </w:tc>
      </w:tr>
    </w:tbl>
    <w:p w:rsidR="006E4FE6" w:rsidRPr="006E4FE6" w:rsidRDefault="006E4FE6" w:rsidP="001741B3">
      <w:pPr>
        <w:rPr>
          <w:color w:val="FF0000"/>
          <w:sz w:val="48"/>
          <w:szCs w:val="48"/>
        </w:rPr>
      </w:pPr>
    </w:p>
    <w:p w:rsidR="006E4FE6" w:rsidRPr="002F0198" w:rsidRDefault="002F0198">
      <w:pPr>
        <w:rPr>
          <w:color w:val="B62971" w:themeColor="accent4" w:themeShade="BF"/>
          <w:sz w:val="48"/>
          <w:szCs w:val="48"/>
        </w:rPr>
      </w:pPr>
      <w:r w:rsidRPr="002F0198">
        <w:rPr>
          <w:color w:val="B62971" w:themeColor="accent4" w:themeShade="BF"/>
          <w:sz w:val="48"/>
          <w:szCs w:val="48"/>
        </w:rPr>
        <w:t>Vår teknikprofil kännetecknas av:</w:t>
      </w:r>
    </w:p>
    <w:p w:rsidR="002F0198" w:rsidRPr="002F0198" w:rsidRDefault="002F0198">
      <w:pPr>
        <w:rPr>
          <w:color w:val="B62971" w:themeColor="accent4" w:themeShade="BF"/>
          <w:sz w:val="48"/>
          <w:szCs w:val="48"/>
        </w:rPr>
      </w:pPr>
      <w:r w:rsidRPr="002F0198">
        <w:rPr>
          <w:color w:val="B62971" w:themeColor="accent4" w:themeShade="BF"/>
          <w:sz w:val="48"/>
          <w:szCs w:val="48"/>
        </w:rPr>
        <w:t>…………………………………………………………</w:t>
      </w:r>
    </w:p>
    <w:p w:rsidR="002F0198" w:rsidRPr="002F0198" w:rsidRDefault="002F0198">
      <w:pPr>
        <w:rPr>
          <w:color w:val="B62971" w:themeColor="accent4" w:themeShade="BF"/>
          <w:sz w:val="48"/>
          <w:szCs w:val="48"/>
        </w:rPr>
      </w:pPr>
      <w:r w:rsidRPr="002F0198">
        <w:rPr>
          <w:color w:val="B62971" w:themeColor="accent4" w:themeShade="BF"/>
          <w:sz w:val="48"/>
          <w:szCs w:val="48"/>
        </w:rPr>
        <w:t>…………………………………………………………</w:t>
      </w:r>
    </w:p>
    <w:p w:rsidR="002F0198" w:rsidRPr="002F0198" w:rsidRDefault="002F0198">
      <w:pPr>
        <w:rPr>
          <w:color w:val="B62971" w:themeColor="accent4" w:themeShade="BF"/>
          <w:sz w:val="48"/>
          <w:szCs w:val="48"/>
        </w:rPr>
      </w:pPr>
      <w:r w:rsidRPr="002F0198">
        <w:rPr>
          <w:color w:val="B62971" w:themeColor="accent4" w:themeShade="BF"/>
          <w:sz w:val="48"/>
          <w:szCs w:val="48"/>
        </w:rPr>
        <w:t>…………………………………………………………</w:t>
      </w:r>
    </w:p>
    <w:p w:rsidR="002F0198" w:rsidRPr="002F0198" w:rsidRDefault="002F0198">
      <w:pPr>
        <w:rPr>
          <w:color w:val="B62971" w:themeColor="accent4" w:themeShade="BF"/>
          <w:sz w:val="48"/>
          <w:szCs w:val="48"/>
        </w:rPr>
      </w:pPr>
      <w:r w:rsidRPr="002F0198">
        <w:rPr>
          <w:color w:val="B62971" w:themeColor="accent4" w:themeShade="BF"/>
          <w:sz w:val="48"/>
          <w:szCs w:val="48"/>
        </w:rPr>
        <w:t>…………………………………………………………</w:t>
      </w:r>
    </w:p>
    <w:p w:rsidR="002F0198" w:rsidRPr="002F0198" w:rsidRDefault="002F0198">
      <w:pPr>
        <w:rPr>
          <w:color w:val="B62971" w:themeColor="accent4" w:themeShade="BF"/>
          <w:sz w:val="48"/>
          <w:szCs w:val="48"/>
        </w:rPr>
      </w:pPr>
    </w:p>
    <w:p w:rsidR="002F0198" w:rsidRPr="002F0198" w:rsidRDefault="002F0198">
      <w:pPr>
        <w:rPr>
          <w:color w:val="B62971" w:themeColor="accent4" w:themeShade="BF"/>
          <w:sz w:val="48"/>
          <w:szCs w:val="48"/>
        </w:rPr>
      </w:pPr>
    </w:p>
    <w:p w:rsidR="006E4FE6" w:rsidRPr="002F0198" w:rsidRDefault="006E4FE6">
      <w:pPr>
        <w:rPr>
          <w:color w:val="B62971" w:themeColor="accent4" w:themeShade="BF"/>
          <w:sz w:val="48"/>
          <w:szCs w:val="48"/>
        </w:rPr>
      </w:pPr>
      <w:r w:rsidRPr="002F0198">
        <w:rPr>
          <w:color w:val="B62971" w:themeColor="accent4" w:themeShade="BF"/>
          <w:sz w:val="48"/>
          <w:szCs w:val="48"/>
        </w:rPr>
        <w:t>Datum:…………………….</w:t>
      </w:r>
    </w:p>
    <w:p w:rsidR="006E4FE6" w:rsidRPr="002F0198" w:rsidRDefault="006E4FE6">
      <w:pPr>
        <w:rPr>
          <w:color w:val="B62971" w:themeColor="accent4" w:themeShade="BF"/>
          <w:sz w:val="48"/>
          <w:szCs w:val="48"/>
        </w:rPr>
      </w:pPr>
    </w:p>
    <w:p w:rsidR="006E4FE6" w:rsidRPr="002F0198" w:rsidRDefault="006E4FE6">
      <w:pPr>
        <w:rPr>
          <w:color w:val="B62971" w:themeColor="accent4" w:themeShade="BF"/>
          <w:sz w:val="48"/>
          <w:szCs w:val="48"/>
        </w:rPr>
      </w:pPr>
      <w:r w:rsidRPr="002F0198">
        <w:rPr>
          <w:color w:val="B62971" w:themeColor="accent4" w:themeShade="BF"/>
          <w:sz w:val="48"/>
          <w:szCs w:val="48"/>
        </w:rPr>
        <w:t>Deltagare:………………………………………………………………………………………………………………………………………………………………………</w:t>
      </w:r>
    </w:p>
    <w:sectPr w:rsidR="006E4FE6" w:rsidRPr="002F01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CB9" w:rsidRDefault="00052CB9" w:rsidP="00AB37AC">
      <w:r>
        <w:separator/>
      </w:r>
    </w:p>
  </w:endnote>
  <w:endnote w:type="continuationSeparator" w:id="0">
    <w:p w:rsidR="00052CB9" w:rsidRDefault="00052CB9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198" w:rsidRDefault="002F0198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198" w:rsidRDefault="002F0198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198" w:rsidRDefault="002F019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CB9" w:rsidRDefault="00052CB9" w:rsidP="00AB37AC">
      <w:r>
        <w:separator/>
      </w:r>
    </w:p>
  </w:footnote>
  <w:footnote w:type="continuationSeparator" w:id="0">
    <w:p w:rsidR="00052CB9" w:rsidRDefault="00052CB9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198" w:rsidRDefault="002F0198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FE6" w:rsidRDefault="006E4FE6">
    <w:pPr>
      <w:spacing w:after="160"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C1D26D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Rektangel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ktangel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" filled="f" strokecolor="#6d756d [1614]" strokeweight="2pt">
              <w10:wrap anchorx="page" anchory="page"/>
            </v:rect>
          </w:pict>
        </mc:Fallback>
      </mc:AlternateContent>
    </w:r>
    <w:sdt>
      <w:sdtPr>
        <w:rPr>
          <w:color w:val="1954A6" w:themeColor="accent1"/>
        </w:rPr>
        <w:alias w:val="Rubrik"/>
        <w:id w:val="-1573737401"/>
        <w:placeholder>
          <w:docPart w:val="3F0A3C866F9F4D36BE75071D1F7BD71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2F0198">
          <w:rPr>
            <w:color w:val="1954A6" w:themeColor="accent1"/>
          </w:rPr>
          <w:t>LYFTIS Steg 2 Blankett 3</w:t>
        </w:r>
      </w:sdtContent>
    </w:sdt>
  </w:p>
  <w:p w:rsidR="00C80C5B" w:rsidRDefault="00C80C5B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198" w:rsidRDefault="002F019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6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E6"/>
    <w:rsid w:val="000038DC"/>
    <w:rsid w:val="00037A26"/>
    <w:rsid w:val="00052CB9"/>
    <w:rsid w:val="000B4D37"/>
    <w:rsid w:val="000E0B56"/>
    <w:rsid w:val="000F0D78"/>
    <w:rsid w:val="001357E8"/>
    <w:rsid w:val="001621F9"/>
    <w:rsid w:val="001659E2"/>
    <w:rsid w:val="001741B3"/>
    <w:rsid w:val="0018642A"/>
    <w:rsid w:val="001F3547"/>
    <w:rsid w:val="0021434C"/>
    <w:rsid w:val="002A115A"/>
    <w:rsid w:val="002E47D4"/>
    <w:rsid w:val="002F0198"/>
    <w:rsid w:val="00310604"/>
    <w:rsid w:val="00383258"/>
    <w:rsid w:val="003A221F"/>
    <w:rsid w:val="003B55F6"/>
    <w:rsid w:val="003D5E50"/>
    <w:rsid w:val="00484AB4"/>
    <w:rsid w:val="004A3440"/>
    <w:rsid w:val="004B3394"/>
    <w:rsid w:val="004C44D7"/>
    <w:rsid w:val="004F684C"/>
    <w:rsid w:val="00511FEB"/>
    <w:rsid w:val="00516DE4"/>
    <w:rsid w:val="00523FF5"/>
    <w:rsid w:val="00547786"/>
    <w:rsid w:val="00547E65"/>
    <w:rsid w:val="0057553D"/>
    <w:rsid w:val="005F0002"/>
    <w:rsid w:val="00611DEC"/>
    <w:rsid w:val="006236A6"/>
    <w:rsid w:val="006574CC"/>
    <w:rsid w:val="006C3154"/>
    <w:rsid w:val="006E4FE6"/>
    <w:rsid w:val="007835A7"/>
    <w:rsid w:val="00792464"/>
    <w:rsid w:val="007D0976"/>
    <w:rsid w:val="007F3C19"/>
    <w:rsid w:val="00825507"/>
    <w:rsid w:val="00863257"/>
    <w:rsid w:val="00873303"/>
    <w:rsid w:val="008815CA"/>
    <w:rsid w:val="008822FA"/>
    <w:rsid w:val="0088330D"/>
    <w:rsid w:val="008D027A"/>
    <w:rsid w:val="008E4593"/>
    <w:rsid w:val="008E509D"/>
    <w:rsid w:val="0091061E"/>
    <w:rsid w:val="00922FFA"/>
    <w:rsid w:val="00923193"/>
    <w:rsid w:val="009361E7"/>
    <w:rsid w:val="0096446C"/>
    <w:rsid w:val="00981197"/>
    <w:rsid w:val="009A3428"/>
    <w:rsid w:val="009A59C3"/>
    <w:rsid w:val="00A37248"/>
    <w:rsid w:val="00A506FD"/>
    <w:rsid w:val="00A77340"/>
    <w:rsid w:val="00A833EA"/>
    <w:rsid w:val="00AA3946"/>
    <w:rsid w:val="00AB37AC"/>
    <w:rsid w:val="00AD5B1E"/>
    <w:rsid w:val="00AF0371"/>
    <w:rsid w:val="00B02309"/>
    <w:rsid w:val="00B411DA"/>
    <w:rsid w:val="00B5121A"/>
    <w:rsid w:val="00B90528"/>
    <w:rsid w:val="00BB4BE4"/>
    <w:rsid w:val="00BC64D7"/>
    <w:rsid w:val="00BC7DF3"/>
    <w:rsid w:val="00BD10EE"/>
    <w:rsid w:val="00C06690"/>
    <w:rsid w:val="00C30F04"/>
    <w:rsid w:val="00C33F81"/>
    <w:rsid w:val="00C46B7C"/>
    <w:rsid w:val="00C65034"/>
    <w:rsid w:val="00C80C5B"/>
    <w:rsid w:val="00C87FA2"/>
    <w:rsid w:val="00CC0C38"/>
    <w:rsid w:val="00D2245B"/>
    <w:rsid w:val="00EB07F4"/>
    <w:rsid w:val="00EF1D64"/>
    <w:rsid w:val="00F57388"/>
    <w:rsid w:val="00F94E56"/>
    <w:rsid w:val="00FA2711"/>
    <w:rsid w:val="00FC5FBC"/>
    <w:rsid w:val="00FE3A70"/>
    <w:rsid w:val="00FF337B"/>
    <w:rsid w:val="00F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3" w:qFormat="1"/>
    <w:lsdException w:name="heading 2" w:semiHidden="0" w:uiPriority="3" w:qFormat="1"/>
    <w:lsdException w:name="heading 3" w:semiHidden="0" w:uiPriority="3" w:qFormat="1"/>
    <w:lsdException w:name="heading 4" w:semiHidden="0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semiHidden="0" w:uiPriority="8"/>
    <w:lsdException w:name="footer" w:semiHidden="0" w:uiPriority="8"/>
    <w:lsdException w:name="index heading" w:unhideWhenUsed="1"/>
    <w:lsdException w:name="caption" w:uiPriority="35" w:unhideWhenUsed="1" w:qFormat="1"/>
    <w:lsdException w:name="table of figures" w:unhideWhenUsed="1"/>
    <w:lsdException w:name="envelope address" w:semiHidden="0" w:uiPriority="7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semiHidden="0" w:uiPriority="8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uiPriority="5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5"/>
    <w:lsdException w:name="List Bullet 3" w:semiHidden="0" w:uiPriority="5"/>
    <w:lsdException w:name="List Bullet 4" w:unhideWhenUsed="1"/>
    <w:lsdException w:name="List Bullet 5" w:unhideWhenUsed="1"/>
    <w:lsdException w:name="List Number 4" w:unhideWhenUsed="1"/>
    <w:lsdException w:name="List Number 5" w:unhideWhenUsed="1"/>
    <w:lsdException w:name="Title" w:semiHidden="0" w:uiPriority="2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4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2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4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8"/>
  </w:latentStyles>
  <w:style w:type="paragraph" w:default="1" w:styleId="Normal">
    <w:name w:val="Normal"/>
    <w:qFormat/>
    <w:rsid w:val="001741B3"/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923193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923193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923193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923193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uiPriority w:val="1"/>
    <w:qFormat/>
    <w:rsid w:val="00C33F81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uiPriority w:val="1"/>
    <w:rsid w:val="001741B3"/>
  </w:style>
  <w:style w:type="paragraph" w:styleId="Brdtext2">
    <w:name w:val="Body Text 2"/>
    <w:aliases w:val="KTH Brödtext 2"/>
    <w:basedOn w:val="Brdtext"/>
    <w:link w:val="Brdtext2Char"/>
    <w:uiPriority w:val="4"/>
    <w:rsid w:val="004A3440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4A3440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92319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92319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923193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923193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rsid w:val="0057553D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AD5B1E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rsid w:val="00B411D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qFormat/>
    <w:rsid w:val="00BC7DF3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6"/>
    <w:qFormat/>
    <w:rsid w:val="00BC7DF3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6"/>
    <w:qFormat/>
    <w:rsid w:val="00BC7DF3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BC7DF3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rsid w:val="001F3547"/>
    <w:pPr>
      <w:spacing w:after="100"/>
    </w:pPr>
  </w:style>
  <w:style w:type="paragraph" w:styleId="Innehll2">
    <w:name w:val="toc 2"/>
    <w:basedOn w:val="Normal"/>
    <w:next w:val="Normal"/>
    <w:uiPriority w:val="39"/>
    <w:rsid w:val="001F3547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rsid w:val="001F3547"/>
    <w:pPr>
      <w:spacing w:after="100"/>
      <w:ind w:left="400"/>
    </w:pPr>
  </w:style>
  <w:style w:type="paragraph" w:styleId="Adress-brev">
    <w:name w:val="envelope address"/>
    <w:basedOn w:val="Normal"/>
    <w:uiPriority w:val="7"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E4FE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4FE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6E4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3" w:qFormat="1"/>
    <w:lsdException w:name="heading 2" w:semiHidden="0" w:uiPriority="3" w:qFormat="1"/>
    <w:lsdException w:name="heading 3" w:semiHidden="0" w:uiPriority="3" w:qFormat="1"/>
    <w:lsdException w:name="heading 4" w:semiHidden="0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semiHidden="0" w:uiPriority="8"/>
    <w:lsdException w:name="footer" w:semiHidden="0" w:uiPriority="8"/>
    <w:lsdException w:name="index heading" w:unhideWhenUsed="1"/>
    <w:lsdException w:name="caption" w:uiPriority="35" w:unhideWhenUsed="1" w:qFormat="1"/>
    <w:lsdException w:name="table of figures" w:unhideWhenUsed="1"/>
    <w:lsdException w:name="envelope address" w:semiHidden="0" w:uiPriority="7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semiHidden="0" w:uiPriority="8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uiPriority="5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5"/>
    <w:lsdException w:name="List Bullet 3" w:semiHidden="0" w:uiPriority="5"/>
    <w:lsdException w:name="List Bullet 4" w:unhideWhenUsed="1"/>
    <w:lsdException w:name="List Bullet 5" w:unhideWhenUsed="1"/>
    <w:lsdException w:name="List Number 4" w:unhideWhenUsed="1"/>
    <w:lsdException w:name="List Number 5" w:unhideWhenUsed="1"/>
    <w:lsdException w:name="Title" w:semiHidden="0" w:uiPriority="2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4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2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4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8"/>
  </w:latentStyles>
  <w:style w:type="paragraph" w:default="1" w:styleId="Normal">
    <w:name w:val="Normal"/>
    <w:qFormat/>
    <w:rsid w:val="001741B3"/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923193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923193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923193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923193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uiPriority w:val="1"/>
    <w:qFormat/>
    <w:rsid w:val="00C33F81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uiPriority w:val="1"/>
    <w:rsid w:val="001741B3"/>
  </w:style>
  <w:style w:type="paragraph" w:styleId="Brdtext2">
    <w:name w:val="Body Text 2"/>
    <w:aliases w:val="KTH Brödtext 2"/>
    <w:basedOn w:val="Brdtext"/>
    <w:link w:val="Brdtext2Char"/>
    <w:uiPriority w:val="4"/>
    <w:rsid w:val="004A3440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4A3440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92319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92319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923193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923193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rsid w:val="0057553D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AD5B1E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rsid w:val="00B411D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qFormat/>
    <w:rsid w:val="00BC7DF3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6"/>
    <w:qFormat/>
    <w:rsid w:val="00BC7DF3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6"/>
    <w:qFormat/>
    <w:rsid w:val="00BC7DF3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BC7DF3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rsid w:val="001F3547"/>
    <w:pPr>
      <w:spacing w:after="100"/>
    </w:pPr>
  </w:style>
  <w:style w:type="paragraph" w:styleId="Innehll2">
    <w:name w:val="toc 2"/>
    <w:basedOn w:val="Normal"/>
    <w:next w:val="Normal"/>
    <w:uiPriority w:val="39"/>
    <w:rsid w:val="001F3547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rsid w:val="001F3547"/>
    <w:pPr>
      <w:spacing w:after="100"/>
      <w:ind w:left="400"/>
    </w:pPr>
  </w:style>
  <w:style w:type="paragraph" w:styleId="Adress-brev">
    <w:name w:val="envelope address"/>
    <w:basedOn w:val="Normal"/>
    <w:uiPriority w:val="7"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E4FE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4FE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6E4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0A3C866F9F4D36BE75071D1F7BD7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B592D4-5C51-41EA-A95B-21B4E7F2F2D3}"/>
      </w:docPartPr>
      <w:docPartBody>
        <w:p w:rsidR="00000000" w:rsidRDefault="008002D0" w:rsidP="008002D0">
          <w:pPr>
            <w:pStyle w:val="3F0A3C866F9F4D36BE75071D1F7BD71F"/>
          </w:pPr>
          <w:r>
            <w:rPr>
              <w:color w:val="4F81BD" w:themeColor="accent1"/>
              <w:sz w:val="20"/>
            </w:rPr>
            <w:t>[Ange dokumen. rubrik]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D0"/>
    <w:rsid w:val="002024C1"/>
    <w:rsid w:val="0080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F0A3C866F9F4D36BE75071D1F7BD71F">
    <w:name w:val="3F0A3C866F9F4D36BE75071D1F7BD71F"/>
    <w:rsid w:val="008002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F0A3C866F9F4D36BE75071D1F7BD71F">
    <w:name w:val="3F0A3C866F9F4D36BE75071D1F7BD71F"/>
    <w:rsid w:val="008002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LYFTIS Steg 1 Blankett 1 och 2</vt:lpstr>
    </vt:vector>
  </TitlesOfParts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LYFTIS Steg 2 Blankett 3</dc:title>
  <dc:creator/>
  <cp:lastModifiedBy/>
  <cp:revision>1</cp:revision>
  <dcterms:created xsi:type="dcterms:W3CDTF">2015-06-03T12:05:00Z</dcterms:created>
  <dcterms:modified xsi:type="dcterms:W3CDTF">2015-06-03T12:05:00Z</dcterms:modified>
</cp:coreProperties>
</file>