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Default="006E4FE6" w:rsidP="001741B3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099DC45">
            <wp:extent cx="5143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E6" w:rsidRDefault="006E4FE6" w:rsidP="001741B3"/>
    <w:p w:rsidR="006E4FE6" w:rsidRDefault="006E4FE6" w:rsidP="001741B3">
      <w:pPr>
        <w:rPr>
          <w:color w:val="FF0000"/>
          <w:sz w:val="48"/>
          <w:szCs w:val="48"/>
        </w:rPr>
      </w:pPr>
      <w:r w:rsidRPr="006E4FE6">
        <w:rPr>
          <w:color w:val="FF0000"/>
          <w:sz w:val="48"/>
          <w:szCs w:val="48"/>
        </w:rPr>
        <w:t>LYFTIS Steg 1. Nulägesanalys</w:t>
      </w:r>
    </w:p>
    <w:p w:rsidR="006E4FE6" w:rsidRDefault="006E4FE6" w:rsidP="001741B3">
      <w:pPr>
        <w:rPr>
          <w:color w:val="FF0000"/>
          <w:sz w:val="48"/>
          <w:szCs w:val="48"/>
        </w:rPr>
      </w:pPr>
    </w:p>
    <w:p w:rsidR="006E4FE6" w:rsidRDefault="006E4FE6" w:rsidP="001741B3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När vi gjort självvärderingen kan vi konstatera: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Vi är nöjda med</w:t>
            </w: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Vi behöver bli bättre på</w:t>
            </w: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3794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5386" w:type="dxa"/>
          </w:tcPr>
          <w:p w:rsidR="006E4FE6" w:rsidRDefault="006E4FE6" w:rsidP="001741B3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6E4FE6" w:rsidRPr="006E4FE6" w:rsidRDefault="006E4FE6" w:rsidP="001741B3">
      <w:pPr>
        <w:rPr>
          <w:color w:val="FF0000"/>
          <w:sz w:val="48"/>
          <w:szCs w:val="48"/>
        </w:rPr>
      </w:pPr>
    </w:p>
    <w:p w:rsidR="006E4FE6" w:rsidRDefault="006E4FE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Här har vi prioriterat sådant som vi behöver utveckla.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  <w:tr w:rsidR="006E4FE6" w:rsidTr="006E4FE6">
        <w:tc>
          <w:tcPr>
            <w:tcW w:w="9212" w:type="dxa"/>
          </w:tcPr>
          <w:p w:rsidR="006E4FE6" w:rsidRDefault="006E4FE6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6E4FE6" w:rsidRDefault="006E4FE6">
      <w:pPr>
        <w:rPr>
          <w:color w:val="FF0000"/>
          <w:sz w:val="48"/>
          <w:szCs w:val="48"/>
        </w:rPr>
      </w:pPr>
    </w:p>
    <w:p w:rsidR="006E4FE6" w:rsidRDefault="006E4FE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Datum:</w:t>
      </w:r>
      <w:proofErr w:type="gramStart"/>
      <w:r>
        <w:rPr>
          <w:color w:val="FF0000"/>
          <w:sz w:val="48"/>
          <w:szCs w:val="48"/>
        </w:rPr>
        <w:t>…………………….</w:t>
      </w:r>
      <w:proofErr w:type="gramEnd"/>
    </w:p>
    <w:p w:rsidR="006E4FE6" w:rsidRDefault="006E4FE6">
      <w:pPr>
        <w:rPr>
          <w:color w:val="FF0000"/>
          <w:sz w:val="48"/>
          <w:szCs w:val="48"/>
        </w:rPr>
      </w:pPr>
    </w:p>
    <w:p w:rsidR="006E4FE6" w:rsidRPr="006E4FE6" w:rsidRDefault="006E4FE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Deltagare</w:t>
      </w:r>
      <w:proofErr w:type="gramStart"/>
      <w:r>
        <w:rPr>
          <w:color w:val="FF0000"/>
          <w:sz w:val="48"/>
          <w:szCs w:val="48"/>
        </w:rPr>
        <w:t>:………………………………………………………………………………………………………………………………………………………………………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6E4FE6" w:rsidRPr="006E4F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BF" w:rsidRDefault="00C37EBF" w:rsidP="00AB37AC">
      <w:r>
        <w:separator/>
      </w:r>
    </w:p>
  </w:endnote>
  <w:endnote w:type="continuationSeparator" w:id="0">
    <w:p w:rsidR="00C37EBF" w:rsidRDefault="00C37EB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BF" w:rsidRDefault="00C37EBF" w:rsidP="00AB37AC">
      <w:r>
        <w:separator/>
      </w:r>
    </w:p>
  </w:footnote>
  <w:footnote w:type="continuationSeparator" w:id="0">
    <w:p w:rsidR="00C37EBF" w:rsidRDefault="00C37EB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6" w:rsidRDefault="006E4FE6">
    <w:pPr>
      <w:spacing w:after="160" w:line="264" w:lineRule="auto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6d756d [1614]" strokeweight="2pt">
              <w10:wrap anchorx="page" anchory="page"/>
            </v:rect>
          </w:pict>
        </mc:Fallback>
      </mc:AlternateContent>
    </w:r>
    <w:sdt>
      <w:sdtPr>
        <w:rPr>
          <w:color w:val="1954A6" w:themeColor="accent1"/>
        </w:rPr>
        <w:alias w:val="Rubrik"/>
        <w:id w:val="-1573737401"/>
        <w:placeholder>
          <w:docPart w:val="3F0A3C866F9F4D36BE75071D1F7B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1954A6" w:themeColor="accent1"/>
          </w:rPr>
          <w:t>LYFTIS Steg 1 Blankett 1 och 2</w:t>
        </w:r>
      </w:sdtContent>
    </w:sdt>
  </w:p>
  <w:p w:rsidR="00C80C5B" w:rsidRDefault="00C80C5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6"/>
    <w:rsid w:val="000038DC"/>
    <w:rsid w:val="00037A26"/>
    <w:rsid w:val="000B4D37"/>
    <w:rsid w:val="000E0B56"/>
    <w:rsid w:val="000F0D78"/>
    <w:rsid w:val="001357E8"/>
    <w:rsid w:val="001621F9"/>
    <w:rsid w:val="001659E2"/>
    <w:rsid w:val="001741B3"/>
    <w:rsid w:val="0018642A"/>
    <w:rsid w:val="001F3547"/>
    <w:rsid w:val="0021434C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C44D7"/>
    <w:rsid w:val="004F684C"/>
    <w:rsid w:val="00511FEB"/>
    <w:rsid w:val="00516DE4"/>
    <w:rsid w:val="00523FF5"/>
    <w:rsid w:val="00547786"/>
    <w:rsid w:val="00547E65"/>
    <w:rsid w:val="0057553D"/>
    <w:rsid w:val="005F0002"/>
    <w:rsid w:val="00611DEC"/>
    <w:rsid w:val="006236A6"/>
    <w:rsid w:val="006574CC"/>
    <w:rsid w:val="00683644"/>
    <w:rsid w:val="006C3154"/>
    <w:rsid w:val="006E4FE6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8330D"/>
    <w:rsid w:val="008D027A"/>
    <w:rsid w:val="008E4593"/>
    <w:rsid w:val="008E509D"/>
    <w:rsid w:val="0091061E"/>
    <w:rsid w:val="00922FFA"/>
    <w:rsid w:val="00923193"/>
    <w:rsid w:val="009361E7"/>
    <w:rsid w:val="0096446C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B4BE4"/>
    <w:rsid w:val="00BC64D7"/>
    <w:rsid w:val="00BC7DF3"/>
    <w:rsid w:val="00BD10EE"/>
    <w:rsid w:val="00C06690"/>
    <w:rsid w:val="00C30F04"/>
    <w:rsid w:val="00C31DB1"/>
    <w:rsid w:val="00C33F81"/>
    <w:rsid w:val="00C37EBF"/>
    <w:rsid w:val="00C46B7C"/>
    <w:rsid w:val="00C65034"/>
    <w:rsid w:val="00C80C5B"/>
    <w:rsid w:val="00C87FA2"/>
    <w:rsid w:val="00CC0C38"/>
    <w:rsid w:val="00D2245B"/>
    <w:rsid w:val="00EB07F4"/>
    <w:rsid w:val="00EF1D64"/>
    <w:rsid w:val="00F57388"/>
    <w:rsid w:val="00F94E56"/>
    <w:rsid w:val="00FA2711"/>
    <w:rsid w:val="00FC5FBC"/>
    <w:rsid w:val="00FE3A70"/>
    <w:rsid w:val="00FF337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A3C866F9F4D36BE75071D1F7B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92D4-5C51-41EA-A95B-21B4E7F2F2D3}"/>
      </w:docPartPr>
      <w:docPartBody>
        <w:p w:rsidR="00A2461D" w:rsidRDefault="008002D0" w:rsidP="008002D0">
          <w:pPr>
            <w:pStyle w:val="3F0A3C866F9F4D36BE75071D1F7BD71F"/>
          </w:pPr>
          <w:r>
            <w:rPr>
              <w:color w:val="4F81BD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0"/>
    <w:rsid w:val="008002D0"/>
    <w:rsid w:val="009F299D"/>
    <w:rsid w:val="00A2461D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LYFTIS Steg 1 Blankett 1 och 2</vt:lpstr>
    </vt:vector>
  </TitlesOfParts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LYFTIS Steg 1 Blankett 1 och 2</dc:title>
  <dc:creator/>
  <cp:lastModifiedBy/>
  <cp:revision>1</cp:revision>
  <dcterms:created xsi:type="dcterms:W3CDTF">2015-06-03T13:00:00Z</dcterms:created>
  <dcterms:modified xsi:type="dcterms:W3CDTF">2015-06-03T13:00:00Z</dcterms:modified>
</cp:coreProperties>
</file>