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Default="006E4FE6" w:rsidP="001741B3">
      <w:r>
        <w:rPr>
          <w:noProof/>
          <w:lang w:eastAsia="sv-SE"/>
        </w:rPr>
        <w:drawing>
          <wp:inline distT="0" distB="0" distL="0" distR="0" wp14:anchorId="0099DC45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Default="006E4FE6" w:rsidP="001741B3"/>
    <w:p w:rsidR="00EB6E74" w:rsidRPr="00EB6E74" w:rsidRDefault="006E4FE6" w:rsidP="00EB6E74">
      <w:pPr>
        <w:jc w:val="center"/>
        <w:rPr>
          <w:color w:val="000000" w:themeColor="text1"/>
          <w:sz w:val="72"/>
          <w:szCs w:val="72"/>
        </w:rPr>
      </w:pPr>
      <w:r w:rsidRPr="00EB6E74">
        <w:rPr>
          <w:color w:val="000000" w:themeColor="text1"/>
          <w:sz w:val="72"/>
          <w:szCs w:val="72"/>
        </w:rPr>
        <w:t xml:space="preserve">LYFTIS </w:t>
      </w:r>
      <w:r w:rsidR="00EB6E74" w:rsidRPr="00EB6E74">
        <w:rPr>
          <w:color w:val="000000" w:themeColor="text1"/>
          <w:sz w:val="72"/>
          <w:szCs w:val="72"/>
        </w:rPr>
        <w:t xml:space="preserve">på </w:t>
      </w:r>
      <w:r w:rsidR="00EB6E74" w:rsidRPr="00EB6E74">
        <w:rPr>
          <w:i/>
          <w:color w:val="000000" w:themeColor="text1"/>
          <w:sz w:val="72"/>
          <w:szCs w:val="72"/>
        </w:rPr>
        <w:t xml:space="preserve">Skolan </w:t>
      </w:r>
      <w:r w:rsidR="00EB6E74" w:rsidRPr="00EB6E74">
        <w:rPr>
          <w:color w:val="000000" w:themeColor="text1"/>
          <w:sz w:val="72"/>
          <w:szCs w:val="72"/>
        </w:rPr>
        <w:t>för läsår 20xx – xx</w:t>
      </w:r>
    </w:p>
    <w:p w:rsidR="00EB6E74" w:rsidRPr="00EB6E74" w:rsidRDefault="00EB6E74" w:rsidP="00EB6E74">
      <w:pPr>
        <w:jc w:val="center"/>
        <w:rPr>
          <w:color w:val="000000" w:themeColor="text1"/>
          <w:sz w:val="72"/>
          <w:szCs w:val="72"/>
        </w:rPr>
      </w:pPr>
    </w:p>
    <w:p w:rsidR="006E4FE6" w:rsidRPr="00EB6E74" w:rsidRDefault="00EB6E74" w:rsidP="00EB6E74">
      <w:pPr>
        <w:jc w:val="center"/>
        <w:rPr>
          <w:color w:val="000000" w:themeColor="text1"/>
          <w:sz w:val="72"/>
          <w:szCs w:val="72"/>
        </w:rPr>
      </w:pPr>
      <w:r w:rsidRPr="00EB6E74">
        <w:rPr>
          <w:color w:val="000000" w:themeColor="text1"/>
          <w:sz w:val="72"/>
          <w:szCs w:val="72"/>
        </w:rPr>
        <w:t>Vår Handlingsplan för Teknikämnet</w:t>
      </w:r>
    </w:p>
    <w:p w:rsidR="00EB6E74" w:rsidRDefault="00EB6E74">
      <w:pPr>
        <w:rPr>
          <w:color w:val="FF0000"/>
          <w:sz w:val="48"/>
          <w:szCs w:val="48"/>
        </w:rPr>
      </w:pPr>
    </w:p>
    <w:p w:rsidR="00EB6E74" w:rsidRDefault="00EB6E74">
      <w:pPr>
        <w:rPr>
          <w:color w:val="FF0000"/>
          <w:sz w:val="48"/>
          <w:szCs w:val="48"/>
        </w:rPr>
      </w:pPr>
    </w:p>
    <w:p w:rsidR="00EB6E74" w:rsidRDefault="00EB6E74">
      <w:pPr>
        <w:rPr>
          <w:color w:val="FF0000"/>
          <w:sz w:val="48"/>
          <w:szCs w:val="48"/>
        </w:rPr>
      </w:pPr>
    </w:p>
    <w:p w:rsidR="00EB6E74" w:rsidRDefault="00EB6E74">
      <w:pPr>
        <w:rPr>
          <w:color w:val="FF0000"/>
          <w:sz w:val="48"/>
          <w:szCs w:val="48"/>
        </w:rPr>
      </w:pPr>
    </w:p>
    <w:p w:rsidR="00EB6E74" w:rsidRDefault="00EB6E74">
      <w:pPr>
        <w:rPr>
          <w:color w:val="FF0000"/>
          <w:sz w:val="48"/>
          <w:szCs w:val="48"/>
        </w:rPr>
      </w:pPr>
    </w:p>
    <w:p w:rsidR="00EB6E74" w:rsidRDefault="00EB6E74">
      <w:pPr>
        <w:rPr>
          <w:color w:val="FF0000"/>
          <w:sz w:val="48"/>
          <w:szCs w:val="48"/>
        </w:rPr>
      </w:pPr>
      <w:bookmarkStart w:id="0" w:name="_GoBack"/>
      <w:bookmarkEnd w:id="0"/>
    </w:p>
    <w:p w:rsidR="00EB6E74" w:rsidRDefault="00EB6E74">
      <w:pPr>
        <w:rPr>
          <w:color w:val="FF0000"/>
          <w:sz w:val="48"/>
          <w:szCs w:val="48"/>
        </w:rPr>
      </w:pPr>
    </w:p>
    <w:p w:rsidR="00EB6E74" w:rsidRPr="00EB6E74" w:rsidRDefault="00EB6E74">
      <w:pPr>
        <w:rPr>
          <w:color w:val="000000" w:themeColor="text1"/>
          <w:sz w:val="48"/>
          <w:szCs w:val="48"/>
        </w:rPr>
      </w:pPr>
      <w:r w:rsidRPr="00EB6E74">
        <w:rPr>
          <w:color w:val="000000" w:themeColor="text1"/>
          <w:sz w:val="48"/>
          <w:szCs w:val="48"/>
        </w:rPr>
        <w:t xml:space="preserve">Upprättad av </w:t>
      </w:r>
      <w:proofErr w:type="gramStart"/>
      <w:r w:rsidRPr="00EB6E74">
        <w:rPr>
          <w:color w:val="000000" w:themeColor="text1"/>
          <w:sz w:val="48"/>
          <w:szCs w:val="48"/>
        </w:rPr>
        <w:t>………………..</w:t>
      </w:r>
      <w:proofErr w:type="gramEnd"/>
    </w:p>
    <w:p w:rsidR="00EB6E74" w:rsidRPr="00EB6E74" w:rsidRDefault="00EB6E74">
      <w:pPr>
        <w:rPr>
          <w:color w:val="000000" w:themeColor="text1"/>
          <w:sz w:val="48"/>
          <w:szCs w:val="48"/>
        </w:rPr>
      </w:pPr>
    </w:p>
    <w:p w:rsidR="00EB6E74" w:rsidRDefault="00EB6E74">
      <w:pPr>
        <w:rPr>
          <w:color w:val="000000" w:themeColor="text1"/>
          <w:sz w:val="48"/>
          <w:szCs w:val="48"/>
        </w:rPr>
      </w:pPr>
      <w:r w:rsidRPr="00EB6E74">
        <w:rPr>
          <w:color w:val="000000" w:themeColor="text1"/>
          <w:sz w:val="48"/>
          <w:szCs w:val="48"/>
        </w:rPr>
        <w:t>Kontinuerligt utvärderad av:</w:t>
      </w:r>
    </w:p>
    <w:p w:rsidR="00EB6E74" w:rsidRDefault="00EB6E74">
      <w:pPr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>……………………………</w:t>
      </w:r>
      <w:proofErr w:type="gramEnd"/>
      <w:r>
        <w:rPr>
          <w:color w:val="000000" w:themeColor="text1"/>
          <w:sz w:val="48"/>
          <w:szCs w:val="48"/>
        </w:rPr>
        <w:t xml:space="preserve"> (Ansvarig för teknik)</w:t>
      </w:r>
    </w:p>
    <w:p w:rsidR="00EB6E74" w:rsidRPr="00EB6E74" w:rsidRDefault="00EB6E74">
      <w:pPr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>…………………………….</w:t>
      </w:r>
      <w:proofErr w:type="gramEnd"/>
      <w:r>
        <w:rPr>
          <w:color w:val="000000" w:themeColor="text1"/>
          <w:sz w:val="48"/>
          <w:szCs w:val="48"/>
        </w:rPr>
        <w:t>(Skolledning)</w:t>
      </w:r>
      <w:r w:rsidRPr="00EB6E74">
        <w:rPr>
          <w:color w:val="000000" w:themeColor="text1"/>
          <w:sz w:val="48"/>
          <w:szCs w:val="48"/>
        </w:rPr>
        <w:br/>
      </w:r>
    </w:p>
    <w:sectPr w:rsidR="00EB6E74" w:rsidRPr="00EB6E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AA" w:rsidRDefault="00670BAA" w:rsidP="00AB37AC">
      <w:r>
        <w:separator/>
      </w:r>
    </w:p>
  </w:endnote>
  <w:endnote w:type="continuationSeparator" w:id="0">
    <w:p w:rsidR="00670BAA" w:rsidRDefault="00670BA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AA" w:rsidRDefault="00670BAA" w:rsidP="00AB37AC">
      <w:r>
        <w:separator/>
      </w:r>
    </w:p>
  </w:footnote>
  <w:footnote w:type="continuationSeparator" w:id="0">
    <w:p w:rsidR="00670BAA" w:rsidRDefault="00670BA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1954A6" w:themeColor="accent1"/>
          </w:rPr>
          <w:t>LYFTIS</w:t>
        </w:r>
        <w:r w:rsidR="00EB6E74">
          <w:rPr>
            <w:color w:val="1954A6" w:themeColor="accent1"/>
          </w:rPr>
          <w:t xml:space="preserve"> Skola År</w:t>
        </w:r>
      </w:sdtContent>
    </w:sdt>
  </w:p>
  <w:p w:rsidR="00C80C5B" w:rsidRDefault="00C80C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B4D37"/>
    <w:rsid w:val="000E0B56"/>
    <w:rsid w:val="000F0D78"/>
    <w:rsid w:val="001357E8"/>
    <w:rsid w:val="001621F9"/>
    <w:rsid w:val="001659E2"/>
    <w:rsid w:val="001741B3"/>
    <w:rsid w:val="0018642A"/>
    <w:rsid w:val="001F3547"/>
    <w:rsid w:val="0021434C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C44D7"/>
    <w:rsid w:val="004F684C"/>
    <w:rsid w:val="00511FEB"/>
    <w:rsid w:val="00516DE4"/>
    <w:rsid w:val="00523FF5"/>
    <w:rsid w:val="00547786"/>
    <w:rsid w:val="00547E65"/>
    <w:rsid w:val="0057553D"/>
    <w:rsid w:val="005F0002"/>
    <w:rsid w:val="00611DEC"/>
    <w:rsid w:val="006236A6"/>
    <w:rsid w:val="006574CC"/>
    <w:rsid w:val="00670BAA"/>
    <w:rsid w:val="00683644"/>
    <w:rsid w:val="006C3154"/>
    <w:rsid w:val="006E4FE6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22FFA"/>
    <w:rsid w:val="00923193"/>
    <w:rsid w:val="009361E7"/>
    <w:rsid w:val="0096446C"/>
    <w:rsid w:val="00981197"/>
    <w:rsid w:val="009A3428"/>
    <w:rsid w:val="009A59C3"/>
    <w:rsid w:val="009C035E"/>
    <w:rsid w:val="00A37248"/>
    <w:rsid w:val="00A506FD"/>
    <w:rsid w:val="00A77340"/>
    <w:rsid w:val="00A833EA"/>
    <w:rsid w:val="00AA3946"/>
    <w:rsid w:val="00AB37AC"/>
    <w:rsid w:val="00AD435F"/>
    <w:rsid w:val="00AD5B1E"/>
    <w:rsid w:val="00AF0371"/>
    <w:rsid w:val="00B02309"/>
    <w:rsid w:val="00B411DA"/>
    <w:rsid w:val="00B5121A"/>
    <w:rsid w:val="00B90528"/>
    <w:rsid w:val="00BB4BE4"/>
    <w:rsid w:val="00BC64D7"/>
    <w:rsid w:val="00BC7DF3"/>
    <w:rsid w:val="00BD10EE"/>
    <w:rsid w:val="00C06690"/>
    <w:rsid w:val="00C30F04"/>
    <w:rsid w:val="00C31DB1"/>
    <w:rsid w:val="00C33F81"/>
    <w:rsid w:val="00C37EBF"/>
    <w:rsid w:val="00C46B7C"/>
    <w:rsid w:val="00C65034"/>
    <w:rsid w:val="00C80C5B"/>
    <w:rsid w:val="00C87FA2"/>
    <w:rsid w:val="00CC0C38"/>
    <w:rsid w:val="00D2245B"/>
    <w:rsid w:val="00EB07F4"/>
    <w:rsid w:val="00EB6E7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A2461D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8002D0"/>
    <w:rsid w:val="009A2C57"/>
    <w:rsid w:val="009F299D"/>
    <w:rsid w:val="00A2461D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1 Blankett 1 och 2</vt:lpstr>
    </vt:vector>
  </TitlesOfParts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Skola År</dc:title>
  <dc:creator/>
  <cp:lastModifiedBy/>
  <cp:revision>1</cp:revision>
  <dcterms:created xsi:type="dcterms:W3CDTF">2015-06-04T06:03:00Z</dcterms:created>
  <dcterms:modified xsi:type="dcterms:W3CDTF">2015-06-04T06:12:00Z</dcterms:modified>
</cp:coreProperties>
</file>